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</w:t>
      </w:r>
      <w:r w:rsidR="00F803A3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 м’якої покрівлі </w:t>
      </w:r>
      <w:r w:rsidR="006F61B9">
        <w:rPr>
          <w:rFonts w:ascii="Times New Roman" w:eastAsia="Times New Roman" w:hAnsi="Times New Roman"/>
          <w:sz w:val="28"/>
          <w:szCs w:val="28"/>
          <w:lang w:eastAsia="ru-RU"/>
        </w:rPr>
        <w:t>будівлі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03A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="00F803A3">
        <w:rPr>
          <w:rFonts w:ascii="Times New Roman" w:eastAsia="Times New Roman" w:hAnsi="Times New Roman"/>
          <w:sz w:val="28"/>
          <w:szCs w:val="28"/>
          <w:lang w:eastAsia="ru-RU"/>
        </w:rPr>
        <w:t>інв</w:t>
      </w:r>
      <w:proofErr w:type="spellEnd"/>
      <w:r w:rsidR="00F803A3">
        <w:rPr>
          <w:rFonts w:ascii="Times New Roman" w:eastAsia="Times New Roman" w:hAnsi="Times New Roman"/>
          <w:sz w:val="28"/>
          <w:szCs w:val="28"/>
          <w:lang w:eastAsia="ru-RU"/>
        </w:rPr>
        <w:t xml:space="preserve">. № 101310001) </w:t>
      </w:r>
      <w:r w:rsidR="006173E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6F61B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803A3">
        <w:rPr>
          <w:rFonts w:ascii="Times New Roman" w:eastAsia="Times New Roman" w:hAnsi="Times New Roman"/>
          <w:sz w:val="28"/>
          <w:szCs w:val="28"/>
          <w:lang w:eastAsia="ru-RU"/>
        </w:rPr>
        <w:t>82 комбінованого типу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F803A3">
        <w:rPr>
          <w:rFonts w:ascii="Times New Roman" w:eastAsia="Times New Roman" w:hAnsi="Times New Roman"/>
          <w:sz w:val="28"/>
          <w:szCs w:val="28"/>
          <w:lang w:eastAsia="ru-RU"/>
        </w:rPr>
        <w:t xml:space="preserve">61144,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м. Харків, </w:t>
      </w:r>
      <w:r w:rsidR="00D0652A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F803A3">
        <w:rPr>
          <w:rFonts w:ascii="Times New Roman" w:eastAsia="Times New Roman" w:hAnsi="Times New Roman"/>
          <w:sz w:val="28"/>
          <w:szCs w:val="28"/>
          <w:lang w:eastAsia="ru-RU"/>
        </w:rPr>
        <w:t>Бучми</w:t>
      </w:r>
      <w:r w:rsidR="006173E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803A3">
        <w:rPr>
          <w:rFonts w:ascii="Times New Roman" w:eastAsia="Times New Roman" w:hAnsi="Times New Roman"/>
          <w:sz w:val="28"/>
          <w:szCs w:val="28"/>
          <w:lang w:eastAsia="ru-RU"/>
        </w:rPr>
        <w:t>18-Г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03A3" w:rsidRPr="00F803A3">
        <w:rPr>
          <w:rFonts w:ascii="Times New Roman" w:eastAsia="Times New Roman" w:hAnsi="Times New Roman"/>
          <w:sz w:val="28"/>
          <w:szCs w:val="28"/>
          <w:lang w:eastAsia="ru-RU"/>
        </w:rPr>
        <w:t>UA-2021-07-21-003459-c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F803A3">
        <w:rPr>
          <w:rFonts w:ascii="Times New Roman" w:hAnsi="Times New Roman"/>
          <w:sz w:val="28"/>
          <w:szCs w:val="28"/>
        </w:rPr>
        <w:t xml:space="preserve">м’якої покрівлі </w:t>
      </w:r>
      <w:r w:rsidR="006F61B9">
        <w:rPr>
          <w:rFonts w:ascii="Times New Roman" w:hAnsi="Times New Roman"/>
          <w:sz w:val="28"/>
          <w:szCs w:val="28"/>
        </w:rPr>
        <w:t>будівлі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73E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«Дошкільний навчальний заклад (ясла-садок)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6F61B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803A3">
        <w:rPr>
          <w:rFonts w:ascii="Times New Roman" w:eastAsia="Times New Roman" w:hAnsi="Times New Roman"/>
          <w:sz w:val="28"/>
          <w:szCs w:val="28"/>
          <w:lang w:eastAsia="ru-RU"/>
        </w:rPr>
        <w:t>82 комбінованого типу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F803A3">
        <w:rPr>
          <w:rFonts w:ascii="Times New Roman" w:eastAsia="Times New Roman" w:hAnsi="Times New Roman"/>
          <w:sz w:val="28"/>
          <w:szCs w:val="28"/>
          <w:lang w:eastAsia="ru-RU"/>
        </w:rPr>
        <w:t>194 297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03A3">
        <w:rPr>
          <w:rFonts w:ascii="Times New Roman" w:eastAsia="Times New Roman" w:hAnsi="Times New Roman"/>
          <w:sz w:val="28"/>
          <w:szCs w:val="28"/>
          <w:lang w:eastAsia="ru-RU"/>
        </w:rPr>
        <w:t>194 297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4A79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94A77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2712"/>
    <w:rsid w:val="0039585A"/>
    <w:rsid w:val="00395A93"/>
    <w:rsid w:val="00401ADF"/>
    <w:rsid w:val="004347E3"/>
    <w:rsid w:val="00482B0F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173EC"/>
    <w:rsid w:val="00632ADE"/>
    <w:rsid w:val="006452BC"/>
    <w:rsid w:val="00653CE2"/>
    <w:rsid w:val="00691B46"/>
    <w:rsid w:val="00696B51"/>
    <w:rsid w:val="006A1BE5"/>
    <w:rsid w:val="006A2F92"/>
    <w:rsid w:val="006A4896"/>
    <w:rsid w:val="006C7939"/>
    <w:rsid w:val="006D6144"/>
    <w:rsid w:val="006F61B9"/>
    <w:rsid w:val="0071711D"/>
    <w:rsid w:val="007577F6"/>
    <w:rsid w:val="00772C36"/>
    <w:rsid w:val="007817FA"/>
    <w:rsid w:val="007A1D9A"/>
    <w:rsid w:val="007D0D21"/>
    <w:rsid w:val="007D402E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F241F"/>
    <w:rsid w:val="009152AC"/>
    <w:rsid w:val="0095455E"/>
    <w:rsid w:val="00967420"/>
    <w:rsid w:val="009A09BD"/>
    <w:rsid w:val="009B34A2"/>
    <w:rsid w:val="009E566A"/>
    <w:rsid w:val="009F2D9D"/>
    <w:rsid w:val="009F610E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96A57"/>
    <w:rsid w:val="00CB3434"/>
    <w:rsid w:val="00CC41C1"/>
    <w:rsid w:val="00D0652A"/>
    <w:rsid w:val="00D417A2"/>
    <w:rsid w:val="00D641D7"/>
    <w:rsid w:val="00DA30E1"/>
    <w:rsid w:val="00DC111D"/>
    <w:rsid w:val="00DD2132"/>
    <w:rsid w:val="00DD4E4A"/>
    <w:rsid w:val="00E15764"/>
    <w:rsid w:val="00E33508"/>
    <w:rsid w:val="00E33FD8"/>
    <w:rsid w:val="00E65479"/>
    <w:rsid w:val="00EA7A3B"/>
    <w:rsid w:val="00F13CBF"/>
    <w:rsid w:val="00F51629"/>
    <w:rsid w:val="00F803A3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B299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6F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1649</Words>
  <Characters>941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89</cp:revision>
  <cp:lastPrinted>2021-03-22T13:14:00Z</cp:lastPrinted>
  <dcterms:created xsi:type="dcterms:W3CDTF">2021-03-17T12:08:00Z</dcterms:created>
  <dcterms:modified xsi:type="dcterms:W3CDTF">2021-07-22T07:17:00Z</dcterms:modified>
</cp:coreProperties>
</file>